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9432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Чугуенко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Чугуенко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1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Чугуенко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20118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 почтовые расходы в размере 325 рублей 20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Чугуенко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Елены Александровны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местного бюджета 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174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0">
    <w:name w:val="cat-PassportData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